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7A3" w:rsidRDefault="008070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BD07A3" w:rsidRDefault="0080703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c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BD07A3">
        <w:tc>
          <w:tcPr>
            <w:tcW w:w="3261" w:type="dxa"/>
            <w:shd w:val="clear" w:color="auto" w:fill="E7E6E6" w:themeFill="background2"/>
          </w:tcPr>
          <w:p w:rsidR="00BD07A3" w:rsidRDefault="00807036">
            <w:r>
              <w:rPr>
                <w:b/>
                <w:i/>
                <w:sz w:val="22"/>
                <w:szCs w:val="22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07A3" w:rsidRDefault="00807036">
            <w:r>
              <w:rPr>
                <w:b/>
                <w:sz w:val="22"/>
                <w:szCs w:val="22"/>
              </w:rPr>
              <w:t>Имитационное моделирование и системы поддержки принятия решений</w:t>
            </w:r>
          </w:p>
        </w:tc>
      </w:tr>
      <w:tr w:rsidR="00BD07A3">
        <w:tc>
          <w:tcPr>
            <w:tcW w:w="3261" w:type="dxa"/>
            <w:shd w:val="clear" w:color="auto" w:fill="E7E6E6" w:themeFill="background2"/>
          </w:tcPr>
          <w:p w:rsidR="00BD07A3" w:rsidRDefault="00807036">
            <w:r>
              <w:rPr>
                <w:b/>
                <w:i/>
                <w:sz w:val="22"/>
                <w:szCs w:val="22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BD07A3" w:rsidRDefault="00807036">
            <w:r>
              <w:rPr>
                <w:sz w:val="22"/>
                <w:szCs w:val="22"/>
              </w:rPr>
              <w:t xml:space="preserve">09.04.03 </w:t>
            </w:r>
          </w:p>
        </w:tc>
        <w:tc>
          <w:tcPr>
            <w:tcW w:w="5811" w:type="dxa"/>
            <w:shd w:val="clear" w:color="auto" w:fill="auto"/>
          </w:tcPr>
          <w:p w:rsidR="00BD07A3" w:rsidRDefault="00807036">
            <w:r>
              <w:rPr>
                <w:sz w:val="22"/>
                <w:szCs w:val="22"/>
              </w:rPr>
              <w:t>Прикладная информатика</w:t>
            </w:r>
          </w:p>
        </w:tc>
      </w:tr>
      <w:tr w:rsidR="00BD07A3">
        <w:tc>
          <w:tcPr>
            <w:tcW w:w="3261" w:type="dxa"/>
            <w:shd w:val="clear" w:color="auto" w:fill="E7E6E6" w:themeFill="background2"/>
          </w:tcPr>
          <w:p w:rsidR="00BD07A3" w:rsidRDefault="00807036">
            <w:r>
              <w:rPr>
                <w:b/>
                <w:i/>
                <w:sz w:val="22"/>
                <w:szCs w:val="22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07A3" w:rsidRDefault="00807036">
            <w:r>
              <w:rPr>
                <w:sz w:val="22"/>
                <w:szCs w:val="22"/>
              </w:rPr>
              <w:t>Бизнес-модели и цифровые решения</w:t>
            </w:r>
            <w:bookmarkStart w:id="0" w:name="_GoBack2"/>
            <w:bookmarkEnd w:id="0"/>
          </w:p>
        </w:tc>
      </w:tr>
      <w:tr w:rsidR="00BD07A3">
        <w:tc>
          <w:tcPr>
            <w:tcW w:w="3261" w:type="dxa"/>
            <w:shd w:val="clear" w:color="auto" w:fill="E7E6E6" w:themeFill="background2"/>
          </w:tcPr>
          <w:p w:rsidR="00BD07A3" w:rsidRDefault="00807036">
            <w:r>
              <w:rPr>
                <w:b/>
                <w:i/>
                <w:sz w:val="22"/>
                <w:szCs w:val="22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07A3" w:rsidRDefault="00807036">
            <w:r>
              <w:rPr>
                <w:sz w:val="22"/>
                <w:szCs w:val="22"/>
              </w:rPr>
              <w:t xml:space="preserve">5 </w:t>
            </w:r>
            <w:proofErr w:type="spellStart"/>
            <w:r>
              <w:rPr>
                <w:sz w:val="22"/>
                <w:szCs w:val="22"/>
              </w:rPr>
              <w:t>з.е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D07A3">
        <w:tc>
          <w:tcPr>
            <w:tcW w:w="3261" w:type="dxa"/>
            <w:shd w:val="clear" w:color="auto" w:fill="E7E6E6" w:themeFill="background2"/>
          </w:tcPr>
          <w:p w:rsidR="00BD07A3" w:rsidRDefault="00807036">
            <w:r>
              <w:rPr>
                <w:b/>
                <w:i/>
                <w:sz w:val="22"/>
                <w:szCs w:val="22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07A3" w:rsidRDefault="00807036">
            <w:r>
              <w:rPr>
                <w:sz w:val="22"/>
                <w:szCs w:val="22"/>
              </w:rPr>
              <w:t>Экзамен</w:t>
            </w:r>
          </w:p>
          <w:p w:rsidR="00BD07A3" w:rsidRDefault="00BD07A3">
            <w:pPr>
              <w:rPr>
                <w:sz w:val="22"/>
                <w:szCs w:val="22"/>
              </w:rPr>
            </w:pPr>
          </w:p>
        </w:tc>
      </w:tr>
      <w:tr w:rsidR="00BD07A3">
        <w:tc>
          <w:tcPr>
            <w:tcW w:w="3261" w:type="dxa"/>
            <w:shd w:val="clear" w:color="auto" w:fill="E7E6E6" w:themeFill="background2"/>
          </w:tcPr>
          <w:p w:rsidR="00BD07A3" w:rsidRDefault="00807036">
            <w:r>
              <w:rPr>
                <w:b/>
                <w:i/>
                <w:sz w:val="22"/>
                <w:szCs w:val="22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BD07A3" w:rsidRDefault="00807036">
            <w:r>
              <w:rPr>
                <w:i/>
                <w:sz w:val="22"/>
                <w:szCs w:val="22"/>
              </w:rPr>
              <w:t>Информационных технологий и статистики</w:t>
            </w:r>
          </w:p>
        </w:tc>
      </w:tr>
      <w:tr w:rsidR="00BD07A3">
        <w:tc>
          <w:tcPr>
            <w:tcW w:w="10490" w:type="dxa"/>
            <w:gridSpan w:val="3"/>
            <w:shd w:val="clear" w:color="auto" w:fill="E7E6E6" w:themeFill="background2"/>
          </w:tcPr>
          <w:p w:rsidR="00BD07A3" w:rsidRDefault="00807036">
            <w:r>
              <w:rPr>
                <w:b/>
                <w:i/>
                <w:sz w:val="22"/>
                <w:szCs w:val="22"/>
              </w:rPr>
              <w:t xml:space="preserve">Краткое содержание дисциплины  </w:t>
            </w:r>
          </w:p>
        </w:tc>
      </w:tr>
      <w:tr w:rsidR="00BD07A3">
        <w:tc>
          <w:tcPr>
            <w:tcW w:w="10490" w:type="dxa"/>
            <w:gridSpan w:val="3"/>
            <w:shd w:val="clear" w:color="auto" w:fill="auto"/>
          </w:tcPr>
          <w:p w:rsidR="00BD07A3" w:rsidRDefault="008070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1. Структура и модели хранения данных в СППР</w:t>
            </w:r>
          </w:p>
        </w:tc>
      </w:tr>
      <w:tr w:rsidR="00BD07A3">
        <w:tc>
          <w:tcPr>
            <w:tcW w:w="10490" w:type="dxa"/>
            <w:gridSpan w:val="3"/>
            <w:shd w:val="clear" w:color="auto" w:fill="auto"/>
          </w:tcPr>
          <w:p w:rsidR="00BD07A3" w:rsidRDefault="008070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2. Технология </w:t>
            </w:r>
            <w:r>
              <w:rPr>
                <w:sz w:val="24"/>
                <w:szCs w:val="24"/>
                <w:lang w:val="en-US"/>
              </w:rPr>
              <w:t>KDD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  <w:lang w:val="en-US"/>
              </w:rPr>
              <w:t>ETL</w:t>
            </w:r>
            <w:r>
              <w:rPr>
                <w:sz w:val="24"/>
                <w:szCs w:val="24"/>
              </w:rPr>
              <w:t>-процесс</w:t>
            </w:r>
          </w:p>
        </w:tc>
      </w:tr>
      <w:tr w:rsidR="00BD07A3">
        <w:tc>
          <w:tcPr>
            <w:tcW w:w="10490" w:type="dxa"/>
            <w:gridSpan w:val="3"/>
            <w:shd w:val="clear" w:color="auto" w:fill="auto"/>
          </w:tcPr>
          <w:p w:rsidR="00BD07A3" w:rsidRDefault="008070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3. Кластеризация данных в СППР</w:t>
            </w:r>
          </w:p>
        </w:tc>
      </w:tr>
      <w:tr w:rsidR="00BD07A3">
        <w:tc>
          <w:tcPr>
            <w:tcW w:w="10490" w:type="dxa"/>
            <w:gridSpan w:val="3"/>
            <w:shd w:val="clear" w:color="auto" w:fill="auto"/>
          </w:tcPr>
          <w:p w:rsidR="00BD07A3" w:rsidRDefault="008070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4. Машинное обучение в СППР</w:t>
            </w:r>
          </w:p>
        </w:tc>
      </w:tr>
      <w:tr w:rsidR="00BD07A3">
        <w:tc>
          <w:tcPr>
            <w:tcW w:w="10490" w:type="dxa"/>
            <w:gridSpan w:val="3"/>
            <w:shd w:val="clear" w:color="auto" w:fill="auto"/>
          </w:tcPr>
          <w:p w:rsidR="00BD07A3" w:rsidRDefault="008070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Тема 5. Имитационное моделирование дискретных и динамических систем</w:t>
            </w:r>
          </w:p>
        </w:tc>
      </w:tr>
      <w:tr w:rsidR="00BD07A3">
        <w:tc>
          <w:tcPr>
            <w:tcW w:w="10490" w:type="dxa"/>
            <w:gridSpan w:val="3"/>
            <w:shd w:val="clear" w:color="auto" w:fill="auto"/>
          </w:tcPr>
          <w:p w:rsidR="00BD07A3" w:rsidRDefault="008070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Тема 6. </w:t>
            </w:r>
            <w:proofErr w:type="spellStart"/>
            <w:r>
              <w:rPr>
                <w:sz w:val="24"/>
                <w:szCs w:val="24"/>
              </w:rPr>
              <w:t>Многоагентные</w:t>
            </w:r>
            <w:proofErr w:type="spellEnd"/>
            <w:r>
              <w:rPr>
                <w:sz w:val="24"/>
                <w:szCs w:val="24"/>
              </w:rPr>
              <w:t xml:space="preserve"> системы</w:t>
            </w:r>
          </w:p>
        </w:tc>
      </w:tr>
      <w:tr w:rsidR="00BD07A3">
        <w:tc>
          <w:tcPr>
            <w:tcW w:w="10490" w:type="dxa"/>
            <w:gridSpan w:val="3"/>
            <w:shd w:val="clear" w:color="auto" w:fill="E7E6E6" w:themeFill="background2"/>
          </w:tcPr>
          <w:p w:rsidR="00BD07A3" w:rsidRDefault="00807036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Список литературы </w:t>
            </w:r>
          </w:p>
        </w:tc>
      </w:tr>
      <w:tr w:rsidR="00BD07A3">
        <w:tc>
          <w:tcPr>
            <w:tcW w:w="10490" w:type="dxa"/>
            <w:gridSpan w:val="3"/>
            <w:shd w:val="clear" w:color="auto" w:fill="auto"/>
          </w:tcPr>
          <w:p w:rsidR="00BD07A3" w:rsidRDefault="00807036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BD07A3" w:rsidRDefault="00807036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Кислицын, Е. В. Имитационные модели и методы сетевой экономики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Е. В. Кислицын, М. В. Панова ; М-во науки и </w:t>
            </w:r>
            <w:proofErr w:type="spellStart"/>
            <w:r>
              <w:t>высш</w:t>
            </w:r>
            <w:proofErr w:type="spellEnd"/>
            <w:r>
              <w:t xml:space="preserve">. образования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2018. - 161 с. </w:t>
            </w:r>
            <w:hyperlink r:id="rId6">
              <w:r>
                <w:rPr>
                  <w:rStyle w:val="-"/>
                </w:rPr>
                <w:t>http://lib.usue.ru/resource/limit/ump/18/p491112.pdf</w:t>
              </w:r>
            </w:hyperlink>
            <w:r>
              <w:t xml:space="preserve"> 40экз</w:t>
            </w:r>
          </w:p>
          <w:p w:rsidR="00BD07A3" w:rsidRDefault="00807036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Системы поддержки принятия решений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учебник и практикум для </w:t>
            </w:r>
            <w:proofErr w:type="spellStart"/>
            <w:r>
              <w:t>бакалавриата</w:t>
            </w:r>
            <w:proofErr w:type="spellEnd"/>
            <w:r>
              <w:t xml:space="preserve"> и магистратуры : для студентов вузов, обучающихся по инженерно-техническим и экономическим направлениям и специальностям / [О. А. Аксенова [и др.] ; под ред. В. Г. Халина, Г. В. Черновой. - </w:t>
            </w:r>
            <w:proofErr w:type="gramStart"/>
            <w:r>
              <w:t>Москва :</w:t>
            </w:r>
            <w:proofErr w:type="gramEnd"/>
            <w:r>
              <w:t xml:space="preserve"> </w:t>
            </w:r>
            <w:proofErr w:type="spellStart"/>
            <w:r>
              <w:t>Юрайт</w:t>
            </w:r>
            <w:proofErr w:type="spellEnd"/>
            <w:r>
              <w:t xml:space="preserve">, 2019. - 494 с. </w:t>
            </w:r>
            <w:hyperlink r:id="rId7">
              <w:r>
                <w:rPr>
                  <w:rStyle w:val="-"/>
                </w:rPr>
                <w:t>https://www.biblio-online.ru/bcode/432974</w:t>
              </w:r>
            </w:hyperlink>
          </w:p>
          <w:p w:rsidR="00BD07A3" w:rsidRDefault="00807036">
            <w:pPr>
              <w:pStyle w:val="aff4"/>
              <w:numPr>
                <w:ilvl w:val="0"/>
                <w:numId w:val="1"/>
              </w:numPr>
              <w:tabs>
                <w:tab w:val="left" w:pos="195"/>
              </w:tabs>
              <w:jc w:val="both"/>
            </w:pPr>
            <w:r>
              <w:t>Перфильев, Д. А. Интеллектуальные системы поддержки принятия решений [Электронный ресурс</w:t>
            </w:r>
            <w:proofErr w:type="gramStart"/>
            <w:r>
              <w:t>] :</w:t>
            </w:r>
            <w:proofErr w:type="gramEnd"/>
            <w:r>
              <w:t xml:space="preserve"> учебное пособие / Д. А. Перфильев, К. В. </w:t>
            </w:r>
            <w:proofErr w:type="spellStart"/>
            <w:r>
              <w:t>Раевич</w:t>
            </w:r>
            <w:proofErr w:type="spellEnd"/>
            <w:r>
              <w:t xml:space="preserve">, А. В. </w:t>
            </w:r>
            <w:proofErr w:type="spellStart"/>
            <w:r>
              <w:t>Пятаева</w:t>
            </w:r>
            <w:proofErr w:type="spellEnd"/>
            <w:r>
              <w:t xml:space="preserve"> ; М-во науки и высшего образования Рос. Федерации, </w:t>
            </w:r>
            <w:proofErr w:type="spellStart"/>
            <w:r>
              <w:t>Сибир</w:t>
            </w:r>
            <w:proofErr w:type="spellEnd"/>
            <w:r>
              <w:t xml:space="preserve">. </w:t>
            </w:r>
            <w:proofErr w:type="spellStart"/>
            <w:r>
              <w:t>федер</w:t>
            </w:r>
            <w:proofErr w:type="spellEnd"/>
            <w:r>
              <w:t xml:space="preserve">. ун-т. - </w:t>
            </w:r>
            <w:proofErr w:type="gramStart"/>
            <w:r>
              <w:t>Красноярск :</w:t>
            </w:r>
            <w:proofErr w:type="gramEnd"/>
            <w:r>
              <w:t xml:space="preserve"> Сибирский федеральный университет, 2018. - 136 с. </w:t>
            </w:r>
            <w:hyperlink r:id="rId8">
              <w:r>
                <w:rPr>
                  <w:rStyle w:val="-"/>
                </w:rPr>
                <w:t>https://new.znanium.com/catalog/product/1032190</w:t>
              </w:r>
            </w:hyperlink>
          </w:p>
          <w:p w:rsidR="00BD07A3" w:rsidRDefault="00807036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BD07A3" w:rsidRDefault="00807036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t>Кислицын, Е. В. Компьютерное имитационное моделирование: системная динамика и агенты [Текст</w:t>
            </w:r>
            <w:proofErr w:type="gramStart"/>
            <w:r>
              <w:t>] :</w:t>
            </w:r>
            <w:proofErr w:type="gramEnd"/>
            <w:r>
              <w:t xml:space="preserve"> учебное пособие / Е. В. Кислицын, В. К. Першин ; М-во образования и науки Рос. Федерации, Урал. гос. </w:t>
            </w:r>
            <w:proofErr w:type="spellStart"/>
            <w:r>
              <w:t>экон</w:t>
            </w:r>
            <w:proofErr w:type="spellEnd"/>
            <w:r>
              <w:t xml:space="preserve">. ун-т. - </w:t>
            </w:r>
            <w:proofErr w:type="gramStart"/>
            <w:r>
              <w:t>Екатеринбург :</w:t>
            </w:r>
            <w:proofErr w:type="gramEnd"/>
            <w:r>
              <w:t xml:space="preserve"> [Издательство УрГЭУ], 2016. - 122 с. </w:t>
            </w:r>
            <w:hyperlink r:id="rId9">
              <w:r>
                <w:rPr>
                  <w:rStyle w:val="-"/>
                </w:rPr>
                <w:t>http://lib.usue.ru/resource/limit/ump/16/p487700.pdf</w:t>
              </w:r>
            </w:hyperlink>
            <w:r>
              <w:t xml:space="preserve"> 60экз.</w:t>
            </w:r>
          </w:p>
          <w:p w:rsidR="00BD07A3" w:rsidRDefault="00807036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Кислицын, Е. В. Основы компьютерного имитационного моделирования [Текст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Е. В. Кислицын, В. К. Першин ; М-во образования и науки Рос. Федерации, Урал. гос. </w:t>
            </w:r>
            <w:proofErr w:type="spellStart"/>
            <w:r>
              <w:rPr>
                <w:sz w:val="22"/>
                <w:szCs w:val="22"/>
              </w:rPr>
              <w:t>экон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Екатеринбург :</w:t>
            </w:r>
            <w:proofErr w:type="gramEnd"/>
            <w:r>
              <w:rPr>
                <w:sz w:val="22"/>
                <w:szCs w:val="22"/>
              </w:rPr>
              <w:t xml:space="preserve"> [Издательство УрГЭУ], 2014. - 221 с. </w:t>
            </w:r>
            <w:hyperlink r:id="rId10">
              <w:r>
                <w:rPr>
                  <w:rStyle w:val="-"/>
                  <w:sz w:val="22"/>
                  <w:szCs w:val="22"/>
                </w:rPr>
                <w:t>http://lib.usue.ru/resource/limit/ump/14/p482038.pdf</w:t>
              </w:r>
            </w:hyperlink>
            <w:r>
              <w:rPr>
                <w:sz w:val="22"/>
                <w:szCs w:val="22"/>
              </w:rPr>
              <w:t xml:space="preserve"> 20экз.</w:t>
            </w:r>
          </w:p>
          <w:p w:rsidR="00BD07A3" w:rsidRDefault="00807036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Информационные аналитические системы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учебник для студентов вузов, обучающихся по направлению "Прикладная информатика" / Т. В. Алексеева [и др.] ; под ред. В. В. Дика.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Синергия ПРЕСС, 2013. - 384 с. </w:t>
            </w:r>
            <w:hyperlink r:id="rId11">
              <w:r>
                <w:rPr>
                  <w:rStyle w:val="-"/>
                  <w:sz w:val="22"/>
                  <w:szCs w:val="22"/>
                </w:rPr>
                <w:t>http://znanium.com/go.php?id=451186</w:t>
              </w:r>
            </w:hyperlink>
          </w:p>
          <w:p w:rsidR="00BD07A3" w:rsidRDefault="00807036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Орлова, И. В. Экономико-математическое моделирование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практическое пособие по решению задач в </w:t>
            </w:r>
            <w:proofErr w:type="spellStart"/>
            <w:r>
              <w:rPr>
                <w:sz w:val="22"/>
                <w:szCs w:val="22"/>
              </w:rPr>
              <w:t>Excel</w:t>
            </w:r>
            <w:proofErr w:type="spellEnd"/>
            <w:r>
              <w:rPr>
                <w:sz w:val="22"/>
                <w:szCs w:val="22"/>
              </w:rPr>
              <w:t xml:space="preserve"> и R / И. В. Орлова, М. Г. Бич ; Финансовый ун-т при Правительстве Рос. Федерации. - 3-е изд., </w:t>
            </w:r>
            <w:proofErr w:type="spellStart"/>
            <w:r>
              <w:rPr>
                <w:sz w:val="22"/>
                <w:szCs w:val="22"/>
              </w:rPr>
              <w:t>испр</w:t>
            </w:r>
            <w:proofErr w:type="spellEnd"/>
            <w:r>
              <w:rPr>
                <w:sz w:val="22"/>
                <w:szCs w:val="22"/>
              </w:rPr>
              <w:t xml:space="preserve">. и доп. - </w:t>
            </w:r>
            <w:proofErr w:type="gramStart"/>
            <w:r>
              <w:rPr>
                <w:sz w:val="22"/>
                <w:szCs w:val="22"/>
              </w:rPr>
              <w:t>Москва :</w:t>
            </w:r>
            <w:proofErr w:type="gramEnd"/>
            <w:r>
              <w:rPr>
                <w:sz w:val="22"/>
                <w:szCs w:val="22"/>
              </w:rPr>
              <w:t xml:space="preserve"> Вузовский учебник: ИНФРА-М, 2018. - 190 с. </w:t>
            </w:r>
            <w:hyperlink r:id="rId12">
              <w:r>
                <w:rPr>
                  <w:rStyle w:val="-"/>
                  <w:sz w:val="22"/>
                  <w:szCs w:val="22"/>
                </w:rPr>
                <w:t>http://znanium.com/go.php?id=648503</w:t>
              </w:r>
            </w:hyperlink>
          </w:p>
          <w:p w:rsidR="00BD07A3" w:rsidRDefault="00807036">
            <w:pPr>
              <w:pStyle w:val="aff4"/>
              <w:numPr>
                <w:ilvl w:val="0"/>
                <w:numId w:val="2"/>
              </w:numPr>
              <w:tabs>
                <w:tab w:val="left" w:pos="195"/>
              </w:tabs>
              <w:jc w:val="both"/>
            </w:pPr>
            <w:proofErr w:type="spellStart"/>
            <w:r>
              <w:rPr>
                <w:sz w:val="22"/>
                <w:szCs w:val="22"/>
              </w:rPr>
              <w:t>Доррер</w:t>
            </w:r>
            <w:proofErr w:type="spellEnd"/>
            <w:r>
              <w:rPr>
                <w:sz w:val="22"/>
                <w:szCs w:val="22"/>
              </w:rPr>
              <w:t>, Г. А. Методы и системы принятия решений [Электронный ресурс</w:t>
            </w:r>
            <w:proofErr w:type="gramStart"/>
            <w:r>
              <w:rPr>
                <w:sz w:val="22"/>
                <w:szCs w:val="22"/>
              </w:rPr>
              <w:t>] :</w:t>
            </w:r>
            <w:proofErr w:type="gramEnd"/>
            <w:r>
              <w:rPr>
                <w:sz w:val="22"/>
                <w:szCs w:val="22"/>
              </w:rPr>
              <w:t xml:space="preserve"> учебное пособие / Г. А. </w:t>
            </w:r>
            <w:proofErr w:type="spellStart"/>
            <w:r>
              <w:rPr>
                <w:sz w:val="22"/>
                <w:szCs w:val="22"/>
              </w:rPr>
              <w:t>Доррер</w:t>
            </w:r>
            <w:proofErr w:type="spellEnd"/>
            <w:r>
              <w:rPr>
                <w:sz w:val="22"/>
                <w:szCs w:val="22"/>
              </w:rPr>
              <w:t xml:space="preserve"> ; М-во образования и науки Рос. Федерации, </w:t>
            </w:r>
            <w:proofErr w:type="spellStart"/>
            <w:r>
              <w:rPr>
                <w:sz w:val="22"/>
                <w:szCs w:val="22"/>
              </w:rPr>
              <w:t>Сиб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федер</w:t>
            </w:r>
            <w:proofErr w:type="spellEnd"/>
            <w:r>
              <w:rPr>
                <w:sz w:val="22"/>
                <w:szCs w:val="22"/>
              </w:rPr>
              <w:t xml:space="preserve">. ун-т. - </w:t>
            </w:r>
            <w:proofErr w:type="gramStart"/>
            <w:r>
              <w:rPr>
                <w:sz w:val="22"/>
                <w:szCs w:val="22"/>
              </w:rPr>
              <w:t>Красноярск :</w:t>
            </w:r>
            <w:proofErr w:type="gramEnd"/>
            <w:r>
              <w:rPr>
                <w:sz w:val="22"/>
                <w:szCs w:val="22"/>
              </w:rPr>
              <w:t xml:space="preserve"> Сибирский федеральный университет, 2016. - 210 с. </w:t>
            </w:r>
            <w:hyperlink r:id="rId13">
              <w:r>
                <w:rPr>
                  <w:rStyle w:val="-"/>
                  <w:sz w:val="22"/>
                  <w:szCs w:val="22"/>
                </w:rPr>
                <w:t>http://znanium.com/go.php?id=978605</w:t>
              </w:r>
            </w:hyperlink>
          </w:p>
        </w:tc>
      </w:tr>
      <w:tr w:rsidR="00BD07A3">
        <w:tc>
          <w:tcPr>
            <w:tcW w:w="10490" w:type="dxa"/>
            <w:gridSpan w:val="3"/>
            <w:shd w:val="clear" w:color="auto" w:fill="E7E6E6" w:themeFill="background2"/>
          </w:tcPr>
          <w:p w:rsidR="00BD07A3" w:rsidRDefault="00807036">
            <w:pPr>
              <w:tabs>
                <w:tab w:val="right" w:leader="underscore" w:pos="850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</w:t>
            </w:r>
            <w:proofErr w:type="gramStart"/>
            <w:r>
              <w:rPr>
                <w:b/>
                <w:i/>
                <w:sz w:val="22"/>
                <w:szCs w:val="22"/>
              </w:rPr>
              <w:t>систем,  онлайн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курсов, используемых при осуществлении образовательного процесса по дисциплине </w:t>
            </w:r>
          </w:p>
        </w:tc>
      </w:tr>
      <w:tr w:rsidR="00BD07A3">
        <w:tc>
          <w:tcPr>
            <w:tcW w:w="10490" w:type="dxa"/>
            <w:gridSpan w:val="3"/>
            <w:shd w:val="clear" w:color="auto" w:fill="auto"/>
          </w:tcPr>
          <w:p w:rsidR="00BD07A3" w:rsidRDefault="00807036">
            <w:r>
              <w:rPr>
                <w:b/>
                <w:sz w:val="22"/>
                <w:szCs w:val="22"/>
              </w:rPr>
              <w:t xml:space="preserve">Перечень лицензионное программное обеспечение: </w:t>
            </w:r>
          </w:p>
          <w:p w:rsidR="00BD07A3" w:rsidRDefault="00807036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color w:val="000000"/>
                <w:sz w:val="22"/>
                <w:szCs w:val="22"/>
              </w:rPr>
              <w:t>Astra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Linux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Common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Edition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ТУ 5011-001-88328866-2008 версии 2.12.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D07A3" w:rsidRDefault="00807036">
            <w:pPr>
              <w:jc w:val="both"/>
            </w:pPr>
            <w:r>
              <w:rPr>
                <w:color w:val="000000"/>
                <w:sz w:val="22"/>
                <w:szCs w:val="22"/>
              </w:rPr>
              <w:t xml:space="preserve">- Программы для ЭВМ «Мой Офис Стандартный. Лицензия Корпоративная на пользователя для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образовательных организаций, без ограничения срока действия.  </w:t>
            </w:r>
            <w:r>
              <w:rPr>
                <w:sz w:val="22"/>
                <w:szCs w:val="22"/>
              </w:rPr>
              <w:t>Контракт на выполнение работ для нужд УРГЭУ № 35-У/2018 от «13» июня 2018 г.</w:t>
            </w:r>
          </w:p>
          <w:p w:rsidR="00BD07A3" w:rsidRDefault="00807036">
            <w:pPr>
              <w:jc w:val="both"/>
            </w:pPr>
            <w:r>
              <w:rPr>
                <w:sz w:val="22"/>
                <w:szCs w:val="22"/>
              </w:rPr>
              <w:t>- Среда имитационного моделирования «</w:t>
            </w:r>
            <w:proofErr w:type="spellStart"/>
            <w:r>
              <w:rPr>
                <w:sz w:val="22"/>
                <w:szCs w:val="22"/>
                <w:lang w:val="en-US"/>
              </w:rPr>
              <w:t>AnyLogic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PLE</w:t>
            </w:r>
            <w:r>
              <w:rPr>
                <w:sz w:val="22"/>
                <w:szCs w:val="22"/>
              </w:rPr>
              <w:t>».</w:t>
            </w:r>
          </w:p>
          <w:p w:rsidR="00BD07A3" w:rsidRDefault="00807036">
            <w:pPr>
              <w:jc w:val="both"/>
            </w:pPr>
            <w:r>
              <w:rPr>
                <w:sz w:val="22"/>
                <w:szCs w:val="22"/>
              </w:rPr>
              <w:t>- Аналитическая платформа «</w:t>
            </w:r>
            <w:proofErr w:type="spellStart"/>
            <w:r>
              <w:rPr>
                <w:sz w:val="22"/>
                <w:szCs w:val="22"/>
                <w:lang w:val="en-US"/>
              </w:rPr>
              <w:t>Loginom</w:t>
            </w:r>
            <w:proofErr w:type="spellEnd"/>
            <w:r>
              <w:rPr>
                <w:sz w:val="22"/>
                <w:szCs w:val="22"/>
              </w:rPr>
              <w:t>».</w:t>
            </w:r>
          </w:p>
          <w:p w:rsidR="00BD07A3" w:rsidRDefault="00807036">
            <w:pPr>
              <w:jc w:val="both"/>
            </w:pPr>
            <w:r>
              <w:rPr>
                <w:sz w:val="22"/>
                <w:szCs w:val="22"/>
              </w:rPr>
              <w:t>- Аналитическая платформа «</w:t>
            </w:r>
            <w:proofErr w:type="spellStart"/>
            <w:r>
              <w:rPr>
                <w:sz w:val="22"/>
                <w:szCs w:val="22"/>
                <w:lang w:val="en-US"/>
              </w:rPr>
              <w:t>Deductor</w:t>
            </w:r>
            <w:proofErr w:type="spellEnd"/>
            <w:r>
              <w:rPr>
                <w:sz w:val="22"/>
                <w:szCs w:val="22"/>
              </w:rPr>
              <w:t xml:space="preserve"> 5.3»</w:t>
            </w:r>
          </w:p>
          <w:p w:rsidR="00BD07A3" w:rsidRDefault="00BD07A3">
            <w:pPr>
              <w:jc w:val="both"/>
              <w:rPr>
                <w:sz w:val="22"/>
                <w:szCs w:val="22"/>
              </w:rPr>
            </w:pPr>
          </w:p>
          <w:p w:rsidR="00BD07A3" w:rsidRDefault="00807036">
            <w:r>
              <w:rPr>
                <w:b/>
                <w:sz w:val="22"/>
                <w:szCs w:val="22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BD07A3" w:rsidRDefault="00807036">
            <w:r>
              <w:rPr>
                <w:sz w:val="22"/>
                <w:szCs w:val="22"/>
              </w:rPr>
              <w:t>Общего доступа</w:t>
            </w:r>
          </w:p>
          <w:p w:rsidR="00BD07A3" w:rsidRDefault="00807036">
            <w:r>
              <w:rPr>
                <w:sz w:val="22"/>
                <w:szCs w:val="22"/>
              </w:rPr>
              <w:t>- Справочная правовая система ГАРАНТ</w:t>
            </w:r>
          </w:p>
          <w:p w:rsidR="00BD07A3" w:rsidRDefault="00807036">
            <w:r>
              <w:rPr>
                <w:sz w:val="22"/>
                <w:szCs w:val="22"/>
              </w:rPr>
              <w:t>- Справочная правовая система Консультант плюс</w:t>
            </w:r>
          </w:p>
        </w:tc>
      </w:tr>
      <w:tr w:rsidR="00BD07A3">
        <w:tc>
          <w:tcPr>
            <w:tcW w:w="10490" w:type="dxa"/>
            <w:gridSpan w:val="3"/>
            <w:shd w:val="clear" w:color="auto" w:fill="E7E6E6" w:themeFill="background2"/>
          </w:tcPr>
          <w:p w:rsidR="00BD07A3" w:rsidRDefault="00807036">
            <w:r>
              <w:rPr>
                <w:b/>
                <w:i/>
                <w:sz w:val="22"/>
                <w:szCs w:val="22"/>
              </w:rPr>
              <w:lastRenderedPageBreak/>
              <w:t>Перечень онлайн курсов</w:t>
            </w:r>
          </w:p>
        </w:tc>
      </w:tr>
      <w:tr w:rsidR="00BD07A3">
        <w:tc>
          <w:tcPr>
            <w:tcW w:w="10490" w:type="dxa"/>
            <w:gridSpan w:val="3"/>
            <w:shd w:val="clear" w:color="auto" w:fill="auto"/>
          </w:tcPr>
          <w:p w:rsidR="00BD07A3" w:rsidRDefault="00807036">
            <w:pPr>
              <w:tabs>
                <w:tab w:val="left" w:pos="195"/>
              </w:tabs>
              <w:jc w:val="both"/>
            </w:pPr>
            <w:r>
              <w:rPr>
                <w:sz w:val="22"/>
                <w:szCs w:val="22"/>
              </w:rPr>
              <w:t>В данной дисциплине не реализуются</w:t>
            </w:r>
          </w:p>
        </w:tc>
      </w:tr>
      <w:tr w:rsidR="00BD07A3">
        <w:tc>
          <w:tcPr>
            <w:tcW w:w="10490" w:type="dxa"/>
            <w:gridSpan w:val="3"/>
            <w:shd w:val="clear" w:color="auto" w:fill="E7E6E6" w:themeFill="background2"/>
          </w:tcPr>
          <w:p w:rsidR="00BD07A3" w:rsidRDefault="00807036">
            <w:pPr>
              <w:tabs>
                <w:tab w:val="left" w:pos="195"/>
              </w:tabs>
              <w:jc w:val="both"/>
            </w:pPr>
            <w:r>
              <w:rPr>
                <w:b/>
                <w:i/>
                <w:sz w:val="22"/>
                <w:szCs w:val="22"/>
              </w:rPr>
              <w:t>Перечень профессиональных стандартов</w:t>
            </w:r>
          </w:p>
        </w:tc>
      </w:tr>
      <w:tr w:rsidR="00BD07A3">
        <w:trPr>
          <w:trHeight w:val="1614"/>
        </w:trPr>
        <w:tc>
          <w:tcPr>
            <w:tcW w:w="10490" w:type="dxa"/>
            <w:gridSpan w:val="3"/>
            <w:shd w:val="clear" w:color="auto" w:fill="auto"/>
          </w:tcPr>
          <w:p w:rsidR="00BD07A3" w:rsidRDefault="008070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 xml:space="preserve">06.016 Профессиональный стандарт «Руководитель проектов в области информационных технологий», утвержденный приказом Министерства труда и социальной защиты Российской Федерации от 18 ноября 2014 г. </w:t>
            </w: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 xml:space="preserve"> 893н</w:t>
            </w:r>
          </w:p>
          <w:p w:rsidR="00BD07A3" w:rsidRDefault="00807036">
            <w:pPr>
              <w:tabs>
                <w:tab w:val="left" w:pos="195"/>
              </w:tabs>
              <w:jc w:val="both"/>
            </w:pPr>
            <w:r>
              <w:rPr>
                <w:sz w:val="24"/>
                <w:szCs w:val="24"/>
              </w:rPr>
              <w:t>06.022 Профессиональный стандарт «Системный аналитик», утвержденный приказом Министерства труда и социальной защиты Российской Федерации от 28 октября 2014 г. N 809н</w:t>
            </w:r>
          </w:p>
        </w:tc>
      </w:tr>
    </w:tbl>
    <w:p w:rsidR="00BD07A3" w:rsidRDefault="00BD07A3">
      <w:pPr>
        <w:ind w:left="-284"/>
        <w:rPr>
          <w:sz w:val="24"/>
          <w:szCs w:val="24"/>
        </w:rPr>
      </w:pPr>
    </w:p>
    <w:p w:rsidR="00BD07A3" w:rsidRDefault="00807036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                               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 </w:t>
      </w:r>
      <w:r>
        <w:rPr>
          <w:sz w:val="24"/>
          <w:szCs w:val="24"/>
          <w:u w:val="single"/>
        </w:rPr>
        <w:t>Кислицын Евгений Витальевич</w:t>
      </w:r>
    </w:p>
    <w:p w:rsidR="00BD07A3" w:rsidRDefault="00BD07A3">
      <w:pPr>
        <w:rPr>
          <w:sz w:val="24"/>
          <w:szCs w:val="24"/>
          <w:u w:val="single"/>
        </w:rPr>
      </w:pPr>
    </w:p>
    <w:p w:rsidR="00BD07A3" w:rsidRDefault="00BD07A3">
      <w:pPr>
        <w:rPr>
          <w:sz w:val="24"/>
          <w:szCs w:val="24"/>
        </w:rPr>
      </w:pPr>
      <w:bookmarkStart w:id="1" w:name="_GoBack"/>
      <w:bookmarkEnd w:id="1"/>
    </w:p>
    <w:sectPr w:rsidR="00BD07A3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Heavy">
    <w:panose1 w:val="020B0903020102020204"/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panose1 w:val="02040604050505020304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51942"/>
    <w:multiLevelType w:val="multilevel"/>
    <w:tmpl w:val="38241B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756C4"/>
    <w:multiLevelType w:val="multilevel"/>
    <w:tmpl w:val="BD1E9C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76682B"/>
    <w:multiLevelType w:val="multilevel"/>
    <w:tmpl w:val="076E4D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A3"/>
    <w:rsid w:val="005B324B"/>
    <w:rsid w:val="00807036"/>
    <w:rsid w:val="00BD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FBF4E-4313-4E31-A2E1-7C127B60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link w:val="11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1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uiPriority w:val="99"/>
    <w:unhideWhenUsed/>
    <w:rsid w:val="006578D6"/>
    <w:rPr>
      <w:color w:val="0000FF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1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2">
    <w:name w:val="02. Рабочая программа:заголовок Знак"/>
    <w:basedOn w:val="a8"/>
    <w:link w:val="02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0">
    <w:name w:val="11. Вопросы к экзаменам и зачетам:заголовок Знак"/>
    <w:basedOn w:val="a8"/>
    <w:link w:val="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1">
    <w:name w:val="11. Вопросы к экзаменам и зачета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0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1">
    <w:name w:val="12. Фонд тестовых заданий:текст Знак"/>
    <w:basedOn w:val="010"/>
    <w:link w:val="12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0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link w:val="3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1"/>
    <w:qFormat/>
    <w:rsid w:val="005A7B06"/>
    <w:rPr>
      <w:kern w:val="2"/>
      <w:sz w:val="16"/>
      <w:szCs w:val="16"/>
    </w:rPr>
  </w:style>
  <w:style w:type="character" w:customStyle="1" w:styleId="32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link w:val="2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link w:val="HTML0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sz w:val="22"/>
    </w:rPr>
  </w:style>
  <w:style w:type="character" w:customStyle="1" w:styleId="ListLabel20">
    <w:name w:val="ListLabel 20"/>
    <w:qFormat/>
    <w:rPr>
      <w:b w:val="0"/>
      <w:i w:val="0"/>
      <w:sz w:val="20"/>
    </w:rPr>
  </w:style>
  <w:style w:type="character" w:customStyle="1" w:styleId="ListLabel21">
    <w:name w:val="ListLabel 21"/>
    <w:qFormat/>
    <w:rPr>
      <w:spacing w:val="-1"/>
      <w:sz w:val="22"/>
    </w:rPr>
  </w:style>
  <w:style w:type="character" w:customStyle="1" w:styleId="ListLabel22">
    <w:name w:val="ListLabel 22"/>
    <w:qFormat/>
    <w:rPr>
      <w:b w:val="0"/>
      <w:i w:val="0"/>
      <w:sz w:val="20"/>
    </w:rPr>
  </w:style>
  <w:style w:type="character" w:customStyle="1" w:styleId="ListLabel23">
    <w:name w:val="ListLabel 23"/>
    <w:qFormat/>
    <w:rPr>
      <w:b w:val="0"/>
      <w:i w:val="0"/>
      <w:sz w:val="18"/>
      <w:szCs w:val="18"/>
    </w:rPr>
  </w:style>
  <w:style w:type="character" w:customStyle="1" w:styleId="ListLabel24">
    <w:name w:val="ListLabel 24"/>
    <w:qFormat/>
    <w:rPr>
      <w:b w:val="0"/>
      <w:i w:val="0"/>
      <w:sz w:val="22"/>
    </w:rPr>
  </w:style>
  <w:style w:type="character" w:customStyle="1" w:styleId="ListLabel25">
    <w:name w:val="ListLabel 25"/>
    <w:qFormat/>
    <w:rPr>
      <w:spacing w:val="-1"/>
      <w:sz w:val="22"/>
      <w:szCs w:val="22"/>
    </w:rPr>
  </w:style>
  <w:style w:type="character" w:customStyle="1" w:styleId="ListLabel26">
    <w:name w:val="ListLabel 26"/>
    <w:qFormat/>
    <w:rPr>
      <w:sz w:val="22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b w:val="0"/>
      <w:i w:val="0"/>
      <w:sz w:val="22"/>
    </w:rPr>
  </w:style>
  <w:style w:type="character" w:customStyle="1" w:styleId="ListLabel29">
    <w:name w:val="ListLabel 29"/>
    <w:qFormat/>
    <w:rPr>
      <w:spacing w:val="-1"/>
      <w:sz w:val="22"/>
      <w:szCs w:val="22"/>
    </w:rPr>
  </w:style>
  <w:style w:type="character" w:customStyle="1" w:styleId="ListLabel30">
    <w:name w:val="ListLabel 30"/>
    <w:qFormat/>
    <w:rPr>
      <w:b w:val="0"/>
      <w:i w:val="0"/>
      <w:sz w:val="22"/>
    </w:rPr>
  </w:style>
  <w:style w:type="character" w:customStyle="1" w:styleId="ListLabel31">
    <w:name w:val="ListLabel 31"/>
    <w:qFormat/>
    <w:rPr>
      <w:sz w:val="22"/>
    </w:rPr>
  </w:style>
  <w:style w:type="character" w:customStyle="1" w:styleId="ListLabel32">
    <w:name w:val="ListLabel 32"/>
    <w:qFormat/>
    <w:rPr>
      <w:b w:val="0"/>
      <w:i w:val="0"/>
      <w:sz w:val="18"/>
      <w:szCs w:val="18"/>
    </w:rPr>
  </w:style>
  <w:style w:type="character" w:customStyle="1" w:styleId="ListLabel33">
    <w:name w:val="ListLabel 33"/>
    <w:qFormat/>
    <w:rPr>
      <w:sz w:val="22"/>
    </w:rPr>
  </w:style>
  <w:style w:type="character" w:customStyle="1" w:styleId="ListLabel34">
    <w:name w:val="ListLabel 34"/>
    <w:qFormat/>
    <w:rPr>
      <w:b/>
      <w:sz w:val="22"/>
      <w:szCs w:val="22"/>
    </w:rPr>
  </w:style>
  <w:style w:type="character" w:customStyle="1" w:styleId="ListLabel35">
    <w:name w:val="ListLabel 35"/>
    <w:qFormat/>
    <w:rPr>
      <w:rFonts w:cs="Times New Roman"/>
      <w:b w:val="0"/>
      <w:i w:val="0"/>
      <w:sz w:val="22"/>
      <w:szCs w:val="22"/>
    </w:rPr>
  </w:style>
  <w:style w:type="character" w:customStyle="1" w:styleId="ListLabel36">
    <w:name w:val="ListLabel 36"/>
    <w:qFormat/>
    <w:rPr>
      <w:rFonts w:cs="Times New Roman"/>
      <w:sz w:val="22"/>
    </w:rPr>
  </w:style>
  <w:style w:type="character" w:customStyle="1" w:styleId="ListLabel37">
    <w:name w:val="ListLabel 37"/>
    <w:qFormat/>
    <w:rPr>
      <w:rFonts w:cs="Times New Roman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spacing w:val="-1"/>
      <w:sz w:val="22"/>
    </w:rPr>
  </w:style>
  <w:style w:type="character" w:customStyle="1" w:styleId="ListLabel45">
    <w:name w:val="ListLabel 45"/>
    <w:qFormat/>
    <w:rPr>
      <w:sz w:val="22"/>
    </w:rPr>
  </w:style>
  <w:style w:type="character" w:customStyle="1" w:styleId="ListLabel46">
    <w:name w:val="ListLabel 46"/>
    <w:qFormat/>
    <w:rPr>
      <w:rFonts w:ascii="Times New Roman" w:hAnsi="Times New Roman"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</w:style>
  <w:style w:type="character" w:customStyle="1" w:styleId="ListLabel56">
    <w:name w:val="ListLabel 56"/>
    <w:qFormat/>
    <w:rPr>
      <w:sz w:val="22"/>
      <w:szCs w:val="22"/>
    </w:rPr>
  </w:style>
  <w:style w:type="paragraph" w:customStyle="1" w:styleId="aff">
    <w:name w:val="Заголовок"/>
    <w:basedOn w:val="a"/>
    <w:next w:val="aff0"/>
    <w:qFormat/>
    <w:pPr>
      <w:keepNext/>
      <w:spacing w:before="240" w:after="120"/>
    </w:pPr>
    <w:rPr>
      <w:rFonts w:ascii="Liberation Sans" w:eastAsia="Tahoma" w:hAnsi="Liberation Sans" w:cs="Noto Sans Devanagari"/>
      <w:szCs w:val="28"/>
    </w:rPr>
  </w:style>
  <w:style w:type="paragraph" w:styleId="aff0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1">
    <w:name w:val="List"/>
    <w:basedOn w:val="Textbody0"/>
    <w:rsid w:val="006578D6"/>
  </w:style>
  <w:style w:type="paragraph" w:styleId="aff2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customStyle="1" w:styleId="14">
    <w:name w:val="Указатель1"/>
    <w:basedOn w:val="Standard0"/>
    <w:qFormat/>
    <w:rsid w:val="006578D6"/>
    <w:pPr>
      <w:suppressLineNumbers/>
    </w:pPr>
  </w:style>
  <w:style w:type="paragraph" w:styleId="aff3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4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5">
    <w:name w:val="Title"/>
    <w:basedOn w:val="a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6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7">
    <w:name w:val="Subtitle"/>
    <w:basedOn w:val="aff5"/>
    <w:qFormat/>
    <w:rsid w:val="006578D6"/>
    <w:rPr>
      <w:i/>
      <w:iCs/>
    </w:rPr>
  </w:style>
  <w:style w:type="paragraph" w:customStyle="1" w:styleId="0010">
    <w:name w:val="00. Заголовок 1"/>
    <w:basedOn w:val="aff5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5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5"/>
    <w:qFormat/>
    <w:rsid w:val="006578D6"/>
    <w:rPr>
      <w:bCs/>
      <w:sz w:val="32"/>
    </w:rPr>
  </w:style>
  <w:style w:type="paragraph" w:customStyle="1" w:styleId="ContentsHeading">
    <w:name w:val="Contents Heading"/>
    <w:basedOn w:val="aff5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4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4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4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4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4"/>
    <w:qFormat/>
    <w:rsid w:val="006578D6"/>
    <w:pPr>
      <w:tabs>
        <w:tab w:val="right" w:leader="dot" w:pos="10771"/>
      </w:tabs>
      <w:ind w:left="1132"/>
    </w:pPr>
  </w:style>
  <w:style w:type="paragraph" w:customStyle="1" w:styleId="11">
    <w:name w:val="Заголовок 1 Знак1"/>
    <w:basedOn w:val="14"/>
    <w:link w:val="1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4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4"/>
    <w:qFormat/>
    <w:rsid w:val="006578D6"/>
    <w:pPr>
      <w:tabs>
        <w:tab w:val="right" w:leader="dot" w:pos="10205"/>
      </w:tabs>
      <w:ind w:left="2264"/>
    </w:pPr>
  </w:style>
  <w:style w:type="paragraph" w:customStyle="1" w:styleId="aff8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9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1">
    <w:name w:val="02. Рабочая программа:заголовок"/>
    <w:basedOn w:val="aff8"/>
    <w:link w:val="020"/>
    <w:qFormat/>
    <w:rsid w:val="006578D6"/>
  </w:style>
  <w:style w:type="paragraph" w:customStyle="1" w:styleId="023">
    <w:name w:val="02. Рабочая программа:текст"/>
    <w:basedOn w:val="013"/>
    <w:link w:val="022"/>
    <w:qFormat/>
    <w:rsid w:val="006578D6"/>
  </w:style>
  <w:style w:type="paragraph" w:customStyle="1" w:styleId="031">
    <w:name w:val="03. Тематический план:заголовок"/>
    <w:basedOn w:val="aff8"/>
    <w:link w:val="032"/>
    <w:qFormat/>
    <w:rsid w:val="006578D6"/>
  </w:style>
  <w:style w:type="paragraph" w:customStyle="1" w:styleId="032">
    <w:name w:val="03. Тематический план:текст"/>
    <w:basedOn w:val="013"/>
    <w:link w:val="031"/>
    <w:qFormat/>
    <w:rsid w:val="006578D6"/>
  </w:style>
  <w:style w:type="paragraph" w:customStyle="1" w:styleId="071">
    <w:name w:val="07. Метод. указания преподавателям:заголовок"/>
    <w:basedOn w:val="aff8"/>
    <w:link w:val="072"/>
    <w:qFormat/>
    <w:rsid w:val="006578D6"/>
  </w:style>
  <w:style w:type="paragraph" w:customStyle="1" w:styleId="072">
    <w:name w:val="07. Метод. указания преподавателям:текст"/>
    <w:basedOn w:val="013"/>
    <w:link w:val="071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8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1">
    <w:name w:val="08. Планы семинарских занятий:заголовок"/>
    <w:basedOn w:val="aff8"/>
    <w:link w:val="082"/>
    <w:qFormat/>
    <w:rsid w:val="006578D6"/>
  </w:style>
  <w:style w:type="paragraph" w:customStyle="1" w:styleId="082">
    <w:name w:val="08. Планы семинарских занятий:текст"/>
    <w:basedOn w:val="013"/>
    <w:link w:val="081"/>
    <w:qFormat/>
    <w:rsid w:val="006578D6"/>
  </w:style>
  <w:style w:type="paragraph" w:customStyle="1" w:styleId="091">
    <w:name w:val="09. Метод. указания по курсовым работам:заголовок Знак"/>
    <w:basedOn w:val="aff8"/>
    <w:link w:val="092"/>
    <w:qFormat/>
    <w:rsid w:val="006578D6"/>
  </w:style>
  <w:style w:type="paragraph" w:customStyle="1" w:styleId="092">
    <w:name w:val="09. Метод. указания по курсовым работам:текст"/>
    <w:basedOn w:val="013"/>
    <w:link w:val="091"/>
    <w:qFormat/>
    <w:rsid w:val="006578D6"/>
  </w:style>
  <w:style w:type="paragraph" w:customStyle="1" w:styleId="051">
    <w:name w:val="05. Лекционный материал:заголовок"/>
    <w:basedOn w:val="aff8"/>
    <w:link w:val="052"/>
    <w:qFormat/>
    <w:rsid w:val="006578D6"/>
  </w:style>
  <w:style w:type="paragraph" w:customStyle="1" w:styleId="052">
    <w:name w:val="05. Лекционный материал:текст"/>
    <w:basedOn w:val="013"/>
    <w:link w:val="051"/>
    <w:qFormat/>
    <w:rsid w:val="006578D6"/>
  </w:style>
  <w:style w:type="paragraph" w:customStyle="1" w:styleId="affa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b">
    <w:name w:val="Заголовок таблицы"/>
    <w:basedOn w:val="affa"/>
    <w:qFormat/>
    <w:rsid w:val="006578D6"/>
    <w:pPr>
      <w:jc w:val="center"/>
    </w:pPr>
    <w:rPr>
      <w:b/>
      <w:bCs/>
    </w:rPr>
  </w:style>
  <w:style w:type="paragraph" w:customStyle="1" w:styleId="112">
    <w:name w:val="11. Вопросы к экзаменам и зачетам:заголовок"/>
    <w:basedOn w:val="aff8"/>
    <w:link w:val="113"/>
    <w:qFormat/>
    <w:rsid w:val="006578D6"/>
  </w:style>
  <w:style w:type="paragraph" w:customStyle="1" w:styleId="113">
    <w:name w:val="11. Вопросы к экзаменам и зачетам:текст"/>
    <w:basedOn w:val="013"/>
    <w:link w:val="112"/>
    <w:qFormat/>
    <w:rsid w:val="006578D6"/>
  </w:style>
  <w:style w:type="paragraph" w:customStyle="1" w:styleId="102">
    <w:name w:val="10. Критерии оценки результатов:заголовок Знак"/>
    <w:basedOn w:val="aff8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2">
    <w:name w:val="12. Фонд тестовых заданий:заголовок"/>
    <w:basedOn w:val="aff8"/>
    <w:link w:val="122"/>
    <w:qFormat/>
    <w:rsid w:val="006578D6"/>
  </w:style>
  <w:style w:type="paragraph" w:customStyle="1" w:styleId="123">
    <w:name w:val="12. Фонд тестовых заданий:текст"/>
    <w:basedOn w:val="013"/>
    <w:link w:val="123"/>
    <w:qFormat/>
    <w:rsid w:val="006578D6"/>
  </w:style>
  <w:style w:type="paragraph" w:customStyle="1" w:styleId="affc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d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4"/>
    <w:qFormat/>
    <w:rsid w:val="006578D6"/>
    <w:pPr>
      <w:tabs>
        <w:tab w:val="right" w:leader="dot" w:pos="10205"/>
      </w:tabs>
      <w:ind w:left="1981"/>
    </w:pPr>
  </w:style>
  <w:style w:type="paragraph" w:customStyle="1" w:styleId="012">
    <w:name w:val="01. Выписка из ГОС:заголовок"/>
    <w:basedOn w:val="aff8"/>
    <w:link w:val="011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5">
    <w:name w:val="Текст1"/>
    <w:basedOn w:val="Standard0"/>
    <w:qFormat/>
    <w:rsid w:val="006578D6"/>
  </w:style>
  <w:style w:type="paragraph" w:customStyle="1" w:styleId="affe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5"/>
    <w:qFormat/>
    <w:rsid w:val="006578D6"/>
    <w:pPr>
      <w:outlineLvl w:val="3"/>
    </w:pPr>
    <w:rPr>
      <w:bCs/>
      <w:i/>
      <w:iCs/>
    </w:rPr>
  </w:style>
  <w:style w:type="paragraph" w:customStyle="1" w:styleId="afff0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1">
    <w:name w:val="04. График изучения:заголовок Знак"/>
    <w:basedOn w:val="aff8"/>
    <w:link w:val="042"/>
    <w:qFormat/>
    <w:rsid w:val="006578D6"/>
  </w:style>
  <w:style w:type="paragraph" w:customStyle="1" w:styleId="042">
    <w:name w:val="04. График изучения:текст Знак"/>
    <w:basedOn w:val="013"/>
    <w:link w:val="041"/>
    <w:qFormat/>
    <w:rsid w:val="006578D6"/>
  </w:style>
  <w:style w:type="paragraph" w:customStyle="1" w:styleId="16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10">
    <w:name w:val="Основной текст с отступом 2 Знак1"/>
    <w:basedOn w:val="a"/>
    <w:link w:val="23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1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7">
    <w:name w:val="Текст сноски1"/>
    <w:basedOn w:val="a"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2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3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5">
    <w:name w:val="toc 2"/>
    <w:basedOn w:val="a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4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5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link w:val="310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9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6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3">
    <w:name w:val="Стиль3"/>
    <w:basedOn w:val="19"/>
    <w:link w:val="32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1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6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7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7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8"/>
    <w:qFormat/>
    <w:rsid w:val="005A7B06"/>
  </w:style>
  <w:style w:type="paragraph" w:customStyle="1" w:styleId="104">
    <w:name w:val="10. Критерии оценки результатов:заголовок"/>
    <w:basedOn w:val="aff8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8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8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8">
    <w:name w:val="Обычный+Интервал 2"/>
    <w:basedOn w:val="afff8"/>
    <w:qFormat/>
    <w:rsid w:val="005A7B06"/>
    <w:pPr>
      <w:spacing w:line="244" w:lineRule="exact"/>
    </w:pPr>
  </w:style>
  <w:style w:type="paragraph" w:customStyle="1" w:styleId="afff9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a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b">
    <w:name w:val="Обычный1"/>
    <w:qFormat/>
    <w:rsid w:val="005A7B06"/>
    <w:rPr>
      <w:sz w:val="28"/>
    </w:rPr>
  </w:style>
  <w:style w:type="paragraph" w:styleId="afffa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9">
    <w:name w:val="Обложка 2"/>
    <w:basedOn w:val="1c"/>
    <w:qFormat/>
    <w:rsid w:val="005A7B06"/>
    <w:rPr>
      <w:caps w:val="0"/>
    </w:rPr>
  </w:style>
  <w:style w:type="paragraph" w:customStyle="1" w:styleId="310">
    <w:name w:val="Основной текст 3 Знак1"/>
    <w:basedOn w:val="29"/>
    <w:link w:val="36"/>
    <w:qFormat/>
    <w:rsid w:val="005A7B06"/>
    <w:rPr>
      <w:caps/>
      <w:sz w:val="32"/>
    </w:rPr>
  </w:style>
  <w:style w:type="paragraph" w:customStyle="1" w:styleId="42">
    <w:name w:val="Обложка 4"/>
    <w:basedOn w:val="29"/>
    <w:qFormat/>
    <w:rsid w:val="005A7B06"/>
    <w:rPr>
      <w:sz w:val="20"/>
    </w:rPr>
  </w:style>
  <w:style w:type="paragraph" w:customStyle="1" w:styleId="52">
    <w:name w:val="Обложка 5"/>
    <w:basedOn w:val="29"/>
    <w:qFormat/>
    <w:rsid w:val="005A7B06"/>
    <w:pPr>
      <w:jc w:val="right"/>
    </w:pPr>
    <w:rPr>
      <w:b w:val="0"/>
      <w:bCs/>
      <w:i/>
      <w:iCs/>
    </w:rPr>
  </w:style>
  <w:style w:type="paragraph" w:customStyle="1" w:styleId="12">
    <w:name w:val="Титул 1"/>
    <w:basedOn w:val="a"/>
    <w:link w:val="110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a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a"/>
    <w:semiHidden/>
    <w:qFormat/>
    <w:rsid w:val="005A7B06"/>
    <w:pPr>
      <w:spacing w:before="3200"/>
    </w:pPr>
  </w:style>
  <w:style w:type="paragraph" w:customStyle="1" w:styleId="afffb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c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e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b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УДК 2"/>
    <w:basedOn w:val="a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0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3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4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5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Выходные данные+черта"/>
    <w:basedOn w:val="affff1"/>
    <w:semiHidden/>
    <w:qFormat/>
    <w:rsid w:val="005A7B06"/>
    <w:pPr>
      <w:pBdr>
        <w:bottom w:val="single" w:sz="6" w:space="1" w:color="000000"/>
      </w:pBdr>
    </w:pPr>
  </w:style>
  <w:style w:type="paragraph" w:customStyle="1" w:styleId="affff7">
    <w:name w:val="Заголовок курсив"/>
    <w:basedOn w:val="aff5"/>
    <w:qFormat/>
    <w:rsid w:val="005A7B06"/>
    <w:rPr>
      <w:i/>
    </w:rPr>
  </w:style>
  <w:style w:type="paragraph" w:customStyle="1" w:styleId="affff8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9">
    <w:name w:val="Название таблицы"/>
    <w:basedOn w:val="affff8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a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b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c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d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e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0">
    <w:name w:val="Оглавление 1а"/>
    <w:basedOn w:val="18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0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1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2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3">
    <w:name w:val="Текст таблицы по центру"/>
    <w:basedOn w:val="afffff2"/>
    <w:qFormat/>
    <w:rsid w:val="005A7B06"/>
    <w:pPr>
      <w:jc w:val="center"/>
    </w:pPr>
  </w:style>
  <w:style w:type="paragraph" w:customStyle="1" w:styleId="afffff4">
    <w:name w:val="Текст таблицы по правому краю"/>
    <w:basedOn w:val="afffff2"/>
    <w:qFormat/>
    <w:rsid w:val="005A7B06"/>
    <w:pPr>
      <w:jc w:val="right"/>
    </w:pPr>
  </w:style>
  <w:style w:type="paragraph" w:customStyle="1" w:styleId="afffff5">
    <w:name w:val="Текст таблицы с нумерацией"/>
    <w:basedOn w:val="afffff2"/>
    <w:qFormat/>
    <w:rsid w:val="005A7B06"/>
  </w:style>
  <w:style w:type="paragraph" w:customStyle="1" w:styleId="afffff6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7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8">
    <w:name w:val="Текст рисунка по центру"/>
    <w:basedOn w:val="afffff7"/>
    <w:qFormat/>
    <w:rsid w:val="005A7B06"/>
  </w:style>
  <w:style w:type="paragraph" w:customStyle="1" w:styleId="afffff9">
    <w:name w:val="Текст рисунка с отступом"/>
    <w:basedOn w:val="afffff7"/>
    <w:qFormat/>
    <w:rsid w:val="005A7B06"/>
    <w:pPr>
      <w:ind w:firstLine="284"/>
      <w:jc w:val="both"/>
    </w:pPr>
  </w:style>
  <w:style w:type="paragraph" w:customStyle="1" w:styleId="1f1">
    <w:name w:val="Текст рисунка 1"/>
    <w:basedOn w:val="afffff7"/>
    <w:qFormat/>
    <w:rsid w:val="005A7B06"/>
    <w:pPr>
      <w:ind w:firstLine="284"/>
      <w:jc w:val="both"/>
    </w:pPr>
    <w:rPr>
      <w:sz w:val="12"/>
    </w:rPr>
  </w:style>
  <w:style w:type="paragraph" w:customStyle="1" w:styleId="afffffa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b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c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d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">
    <w:name w:val="Редактор"/>
    <w:basedOn w:val="affff1"/>
    <w:semiHidden/>
    <w:qFormat/>
    <w:rsid w:val="005A7B06"/>
  </w:style>
  <w:style w:type="paragraph" w:customStyle="1" w:styleId="affffff0">
    <w:name w:val="Типография"/>
    <w:basedOn w:val="affff1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1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2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3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4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2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5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4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6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6"/>
    <w:qFormat/>
    <w:rsid w:val="005A7B06"/>
    <w:pPr>
      <w:jc w:val="left"/>
    </w:pPr>
  </w:style>
  <w:style w:type="paragraph" w:customStyle="1" w:styleId="affffff7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8">
    <w:name w:val="Вопросы"/>
    <w:basedOn w:val="afffff6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9">
    <w:name w:val="Текст таблицы+Интервал"/>
    <w:basedOn w:val="afffff2"/>
    <w:qFormat/>
    <w:rsid w:val="005A7B06"/>
    <w:pPr>
      <w:spacing w:line="190" w:lineRule="exact"/>
    </w:pPr>
  </w:style>
  <w:style w:type="paragraph" w:customStyle="1" w:styleId="affffffa">
    <w:name w:val="Аннотация"/>
    <w:basedOn w:val="affffff4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b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c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8"/>
    <w:autoRedefine/>
    <w:qFormat/>
    <w:rsid w:val="005A7B06"/>
    <w:pPr>
      <w:ind w:left="340" w:hanging="340"/>
    </w:pPr>
  </w:style>
  <w:style w:type="paragraph" w:customStyle="1" w:styleId="affffffd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e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b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0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0"/>
    <w:qFormat/>
    <w:rsid w:val="005A7B06"/>
    <w:pPr>
      <w:ind w:left="567" w:firstLine="0"/>
    </w:pPr>
  </w:style>
  <w:style w:type="paragraph" w:customStyle="1" w:styleId="afffffff1">
    <w:name w:val="Образец"/>
    <w:basedOn w:val="17"/>
    <w:qFormat/>
    <w:rsid w:val="005A7B06"/>
  </w:style>
  <w:style w:type="paragraph" w:customStyle="1" w:styleId="38">
    <w:name w:val="Ответ 3"/>
    <w:basedOn w:val="afffffff0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0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5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5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2">
    <w:name w:val="Текст таблицы с выступом"/>
    <w:basedOn w:val="afffff2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2"/>
    <w:autoRedefine/>
    <w:qFormat/>
    <w:rsid w:val="005A7B06"/>
    <w:pPr>
      <w:ind w:left="266" w:hanging="266"/>
    </w:pPr>
  </w:style>
  <w:style w:type="paragraph" w:customStyle="1" w:styleId="afffffff3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4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5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6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7">
    <w:name w:val="Образец текста"/>
    <w:basedOn w:val="afff8"/>
    <w:qFormat/>
    <w:rsid w:val="005A7B06"/>
    <w:pPr>
      <w:spacing w:line="226" w:lineRule="exact"/>
    </w:pPr>
    <w:rPr>
      <w:sz w:val="20"/>
    </w:rPr>
  </w:style>
  <w:style w:type="paragraph" w:customStyle="1" w:styleId="afffffff8">
    <w:name w:val="Образец номера таблицы"/>
    <w:basedOn w:val="afffffff7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7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6"/>
    <w:autoRedefine/>
    <w:qFormat/>
    <w:rsid w:val="005A7B06"/>
    <w:pPr>
      <w:ind w:left="532" w:hanging="350"/>
    </w:pPr>
  </w:style>
  <w:style w:type="paragraph" w:customStyle="1" w:styleId="afffffff9">
    <w:name w:val="Образец текста+Интервал"/>
    <w:basedOn w:val="afffffff7"/>
    <w:qFormat/>
    <w:rsid w:val="005A7B06"/>
    <w:pPr>
      <w:spacing w:line="210" w:lineRule="exact"/>
    </w:pPr>
  </w:style>
  <w:style w:type="paragraph" w:customStyle="1" w:styleId="13">
    <w:name w:val="Образец текста+Интервал 1"/>
    <w:basedOn w:val="afffffff9"/>
    <w:link w:val="120"/>
    <w:qFormat/>
    <w:rsid w:val="005A7B06"/>
    <w:pPr>
      <w:ind w:firstLine="0"/>
    </w:pPr>
  </w:style>
  <w:style w:type="paragraph" w:styleId="afffffffa">
    <w:name w:val="annotation subject"/>
    <w:basedOn w:val="afff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rsid w:val="00732B4A"/>
    <w:pPr>
      <w:ind w:left="566" w:hanging="283"/>
      <w:contextualSpacing/>
    </w:pPr>
  </w:style>
  <w:style w:type="paragraph" w:customStyle="1" w:styleId="1f3">
    <w:name w:val="Абзац списка1"/>
    <w:basedOn w:val="a"/>
    <w:qFormat/>
    <w:rsid w:val="00F82101"/>
    <w:pPr>
      <w:widowControl/>
      <w:suppressAutoHyphens w:val="0"/>
      <w:spacing w:after="200" w:line="276" w:lineRule="auto"/>
      <w:ind w:left="720"/>
      <w:textAlignment w:val="auto"/>
    </w:pPr>
    <w:rPr>
      <w:rFonts w:ascii="Calibri" w:hAnsi="Calibri"/>
      <w:kern w:val="0"/>
      <w:sz w:val="22"/>
      <w:szCs w:val="22"/>
      <w:lang w:eastAsia="en-US"/>
    </w:r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b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c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d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catalog/product/1032190" TargetMode="External"/><Relationship Id="rId13" Type="http://schemas.openxmlformats.org/officeDocument/2006/relationships/hyperlink" Target="http://znanium.com/go.php?id=978605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biblio-online.ru/bcode/432974" TargetMode="External"/><Relationship Id="rId12" Type="http://schemas.openxmlformats.org/officeDocument/2006/relationships/hyperlink" Target="http://znanium.com/go.php?id=64850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ib.usue.ru/resource/limit/ump/18/p491112.pdf" TargetMode="External"/><Relationship Id="rId11" Type="http://schemas.openxmlformats.org/officeDocument/2006/relationships/hyperlink" Target="http://znanium.com/go.php?id=451186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.usue.ru/resource/limit/ump/14/p48203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770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CAC0C-BDA2-4B91-AE72-A54D56C6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795</Words>
  <Characters>4533</Characters>
  <Application>Microsoft Office Word</Application>
  <DocSecurity>0</DocSecurity>
  <Lines>37</Lines>
  <Paragraphs>10</Paragraphs>
  <ScaleCrop>false</ScaleCrop>
  <Company>Microsoft</Company>
  <LinksUpToDate>false</LinksUpToDate>
  <CharactersWithSpaces>5318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Хохолуш Мария Станиславовна</cp:lastModifiedBy>
  <cp:revision>20</cp:revision>
  <cp:lastPrinted>2019-02-15T10:04:00Z</cp:lastPrinted>
  <dcterms:created xsi:type="dcterms:W3CDTF">2019-03-11T14:13:00Z</dcterms:created>
  <dcterms:modified xsi:type="dcterms:W3CDTF">2020-03-23T07:57:00Z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